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703981219"/>
        <w:placeholder>
          <w:docPart w:val="BEA728F6640C4A959A34728D1C0CC18B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E1438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E1438A" w:rsidRDefault="00E1438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1438A" w:rsidRDefault="002567B6" w:rsidP="00F42495">
                <w:pPr>
                  <w:pStyle w:val="PersonalName"/>
                  <w:jc w:val="left"/>
                </w:pPr>
                <w:r w:rsidRPr="002567B6">
                  <w:rPr>
                    <w:rFonts w:ascii="Calibri" w:hAnsi="Calibri"/>
                    <w:sz w:val="24"/>
                    <w:lang w:eastAsia="zh-TW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61.4pt;margin-top:-15.6pt;width:187.2pt;height:154.25pt;z-index:251660288;mso-width-percent:400;mso-height-percent:200;mso-position-horizontal-relative:text;mso-position-vertical-relative:text;mso-width-percent:400;mso-height-percent:200;mso-width-relative:margin;mso-height-relative:margin" filled="f" stroked="f">
                      <v:textbox style="mso-next-textbox:#_x0000_s1027;mso-fit-shape-to-text:t">
                        <w:txbxContent>
                          <w:p w:rsidR="00DD3881" w:rsidRDefault="00DD3881">
                            <w:r>
                              <w:t xml:space="preserve">          </w:t>
                            </w:r>
                            <w:r w:rsidR="00B9347B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 w:rsidR="004622C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86736" cy="1443727"/>
                                  <wp:effectExtent l="19050" t="0" r="0" b="0"/>
                                  <wp:docPr id="2" name="Picture 2" descr="C:\Users\hcl\Downloads\a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cl\Downloads\a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665" cy="144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w:r>
                <w:r w:rsidR="00530D43">
                  <w:t xml:space="preserve">Aman Agarwal </w:t>
                </w:r>
              </w:p>
              <w:p w:rsidR="00E1438A" w:rsidRPr="00F42495" w:rsidRDefault="00B9347B" w:rsidP="00F42495">
                <w:pPr>
                  <w:pStyle w:val="SubsectionTex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Contact</w:t>
                </w:r>
                <w:r w:rsidR="00E1438A" w:rsidRPr="00F42495">
                  <w:rPr>
                    <w:rFonts w:ascii="Calibri" w:hAnsi="Calibri"/>
                    <w:sz w:val="24"/>
                  </w:rPr>
                  <w:t xml:space="preserve">: </w:t>
                </w:r>
                <w:r>
                  <w:rPr>
                    <w:rFonts w:ascii="Calibri" w:hAnsi="Calibri"/>
                    <w:sz w:val="24"/>
                  </w:rPr>
                  <w:t>+</w:t>
                </w:r>
                <w:r w:rsidR="00F42495" w:rsidRPr="00F42495">
                  <w:rPr>
                    <w:rFonts w:ascii="Calibri" w:hAnsi="Calibri"/>
                    <w:sz w:val="24"/>
                  </w:rPr>
                  <w:t>91</w:t>
                </w:r>
                <w:r>
                  <w:rPr>
                    <w:rFonts w:ascii="Calibri" w:hAnsi="Calibri"/>
                    <w:sz w:val="24"/>
                  </w:rPr>
                  <w:t xml:space="preserve"> </w:t>
                </w:r>
                <w:r w:rsidR="00F42495" w:rsidRPr="0023753D">
                  <w:rPr>
                    <w:rFonts w:ascii="Calibri" w:hAnsi="Calibri"/>
                    <w:b/>
                    <w:sz w:val="24"/>
                  </w:rPr>
                  <w:t>7879543857</w:t>
                </w:r>
                <w:r w:rsidR="00F53A02">
                  <w:rPr>
                    <w:rFonts w:ascii="Calibri" w:hAnsi="Calibri"/>
                    <w:b/>
                    <w:sz w:val="24"/>
                  </w:rPr>
                  <w:t>, 8871626698</w:t>
                </w:r>
              </w:p>
              <w:p w:rsidR="00E1438A" w:rsidRPr="00F42495" w:rsidRDefault="00E1438A" w:rsidP="00F42495">
                <w:pPr>
                  <w:pStyle w:val="SubsectionText"/>
                  <w:rPr>
                    <w:rFonts w:ascii="Calibri" w:hAnsi="Calibri"/>
                    <w:sz w:val="24"/>
                  </w:rPr>
                </w:pPr>
                <w:r w:rsidRPr="00F42495">
                  <w:rPr>
                    <w:rFonts w:ascii="Calibri" w:hAnsi="Calibri"/>
                    <w:sz w:val="24"/>
                  </w:rPr>
                  <w:t xml:space="preserve">E-mail: </w:t>
                </w:r>
                <w:r w:rsidR="00F42495" w:rsidRPr="0023753D">
                  <w:rPr>
                    <w:rFonts w:ascii="Calibri" w:hAnsi="Calibri"/>
                    <w:b/>
                    <w:sz w:val="24"/>
                  </w:rPr>
                  <w:t>agarwalaman915@gmail.com</w:t>
                </w:r>
              </w:p>
              <w:p w:rsidR="00E1438A" w:rsidRDefault="00E1438A" w:rsidP="00F42495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032313" w:rsidRDefault="002567B6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AD61C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32313" w:rsidRDefault="0003231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32313" w:rsidRDefault="001343B0">
            <w:pPr>
              <w:pStyle w:val="Section"/>
            </w:pPr>
            <w:r>
              <w:t>Objectives</w:t>
            </w:r>
          </w:p>
          <w:p w:rsidR="00032313" w:rsidRPr="00E1438A" w:rsidRDefault="000A41A3">
            <w:pPr>
              <w:pStyle w:val="SubsectionText"/>
              <w:rPr>
                <w:rFonts w:ascii="Calibri" w:hAnsi="Calibri"/>
                <w:sz w:val="24"/>
              </w:rPr>
            </w:pPr>
            <w:r w:rsidRPr="00E1438A">
              <w:rPr>
                <w:rFonts w:ascii="Calibri" w:hAnsi="Calibri"/>
                <w:sz w:val="24"/>
              </w:rPr>
              <w:t>Seeking a Position to Utilized my Skills and ability in industry that offer me Professional Growth While being resourceful, innovative and flexible</w:t>
            </w:r>
          </w:p>
          <w:p w:rsidR="00032313" w:rsidRDefault="001343B0">
            <w:pPr>
              <w:pStyle w:val="Section"/>
            </w:pPr>
            <w:r>
              <w:t>Education</w:t>
            </w:r>
          </w:p>
          <w:p w:rsidR="00700366" w:rsidRDefault="00700366" w:rsidP="00B9347B">
            <w:pPr>
              <w:pStyle w:val="Subsectio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Master</w:t>
            </w:r>
            <w:r w:rsidR="00E925A8">
              <w:rPr>
                <w:rFonts w:ascii="Calibri" w:hAnsi="Calibri"/>
                <w:b/>
                <w:sz w:val="24"/>
              </w:rPr>
              <w:t xml:space="preserve"> Of</w:t>
            </w:r>
            <w:r>
              <w:rPr>
                <w:rFonts w:ascii="Calibri" w:hAnsi="Calibri"/>
                <w:b/>
                <w:sz w:val="24"/>
              </w:rPr>
              <w:t xml:space="preserve"> Business Administration </w:t>
            </w:r>
            <w:r w:rsidRPr="00700366">
              <w:rPr>
                <w:rFonts w:ascii="Calibri" w:hAnsi="Calibri"/>
                <w:sz w:val="24"/>
              </w:rPr>
              <w:t>With Specialization</w:t>
            </w:r>
            <w:r>
              <w:rPr>
                <w:rFonts w:ascii="Calibri" w:hAnsi="Calibri"/>
                <w:b/>
                <w:sz w:val="24"/>
              </w:rPr>
              <w:t xml:space="preserve"> in Personnel Administration</w:t>
            </w:r>
          </w:p>
          <w:p w:rsidR="00700366" w:rsidRDefault="00700366" w:rsidP="00B9347B">
            <w:pPr>
              <w:pStyle w:val="Subsectio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(</w:t>
            </w:r>
            <w:r w:rsidRPr="00700366">
              <w:rPr>
                <w:rFonts w:ascii="Calibri" w:hAnsi="Calibri"/>
                <w:sz w:val="24"/>
              </w:rPr>
              <w:t xml:space="preserve">From </w:t>
            </w:r>
            <w:proofErr w:type="spellStart"/>
            <w:r w:rsidRPr="00700366">
              <w:rPr>
                <w:rFonts w:ascii="Calibri" w:hAnsi="Calibri"/>
                <w:sz w:val="24"/>
              </w:rPr>
              <w:t>Jiwaji</w:t>
            </w:r>
            <w:proofErr w:type="spellEnd"/>
            <w:r w:rsidRPr="00700366">
              <w:rPr>
                <w:rFonts w:ascii="Calibri" w:hAnsi="Calibri"/>
                <w:sz w:val="24"/>
              </w:rPr>
              <w:t xml:space="preserve"> University in the year 2016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  <w:p w:rsidR="00700366" w:rsidRDefault="00700366" w:rsidP="00B9347B">
            <w:pPr>
              <w:pStyle w:val="SubsectionText"/>
              <w:rPr>
                <w:rFonts w:ascii="Calibri" w:hAnsi="Calibri"/>
                <w:b/>
                <w:sz w:val="24"/>
              </w:rPr>
            </w:pPr>
          </w:p>
          <w:p w:rsidR="00B9347B" w:rsidRPr="00E1438A" w:rsidRDefault="00E925A8" w:rsidP="00B9347B">
            <w:pPr>
              <w:pStyle w:val="Subsection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Bachelor Of</w:t>
            </w:r>
            <w:r w:rsidR="000A41A3" w:rsidRPr="00E1438A">
              <w:rPr>
                <w:rFonts w:ascii="Calibri" w:hAnsi="Calibri"/>
                <w:b/>
                <w:sz w:val="24"/>
              </w:rPr>
              <w:t xml:space="preserve"> Business Administration</w:t>
            </w:r>
            <w:r w:rsidR="00B9347B">
              <w:rPr>
                <w:rFonts w:ascii="Calibri" w:hAnsi="Calibri"/>
                <w:b/>
                <w:sz w:val="24"/>
              </w:rPr>
              <w:t xml:space="preserve"> </w:t>
            </w:r>
            <w:r w:rsidR="00B9347B" w:rsidRPr="00E1438A">
              <w:rPr>
                <w:rFonts w:ascii="Calibri" w:hAnsi="Calibri"/>
                <w:sz w:val="24"/>
              </w:rPr>
              <w:t xml:space="preserve">With Specialization in </w:t>
            </w:r>
            <w:r w:rsidR="00B9347B" w:rsidRPr="00F53A02">
              <w:rPr>
                <w:rFonts w:ascii="Calibri" w:hAnsi="Calibri"/>
                <w:b/>
                <w:sz w:val="24"/>
              </w:rPr>
              <w:t>Marketing</w:t>
            </w:r>
            <w:r w:rsidR="00B9347B" w:rsidRPr="00E1438A">
              <w:rPr>
                <w:rFonts w:ascii="Calibri" w:hAnsi="Calibri"/>
                <w:sz w:val="24"/>
              </w:rPr>
              <w:t xml:space="preserve"> </w:t>
            </w:r>
          </w:p>
          <w:p w:rsidR="00032313" w:rsidRPr="00E1438A" w:rsidRDefault="001343B0" w:rsidP="00E1438A">
            <w:pPr>
              <w:pStyle w:val="SubsectionText"/>
              <w:rPr>
                <w:rFonts w:ascii="Calibri" w:hAnsi="Calibri"/>
                <w:sz w:val="24"/>
              </w:rPr>
            </w:pPr>
            <w:r w:rsidRPr="00E1438A">
              <w:rPr>
                <w:rFonts w:ascii="Calibri" w:hAnsi="Calibri"/>
                <w:sz w:val="24"/>
              </w:rPr>
              <w:t xml:space="preserve"> </w:t>
            </w:r>
            <w:r w:rsidRPr="00E1438A">
              <w:rPr>
                <w:rFonts w:ascii="Calibri" w:hAnsi="Calibri"/>
                <w:b/>
                <w:sz w:val="24"/>
              </w:rPr>
              <w:t>(</w:t>
            </w:r>
            <w:r w:rsidR="000A41A3" w:rsidRPr="00E1438A">
              <w:rPr>
                <w:rFonts w:ascii="Calibri" w:hAnsi="Calibri"/>
                <w:sz w:val="24"/>
              </w:rPr>
              <w:t xml:space="preserve">From </w:t>
            </w:r>
            <w:proofErr w:type="spellStart"/>
            <w:r w:rsidR="000A41A3" w:rsidRPr="00E1438A">
              <w:rPr>
                <w:rFonts w:ascii="Calibri" w:hAnsi="Calibri"/>
                <w:sz w:val="24"/>
              </w:rPr>
              <w:t>Jiwaji</w:t>
            </w:r>
            <w:proofErr w:type="spellEnd"/>
            <w:r w:rsidR="000A41A3" w:rsidRPr="00E1438A">
              <w:rPr>
                <w:rFonts w:ascii="Calibri" w:hAnsi="Calibri"/>
                <w:sz w:val="24"/>
              </w:rPr>
              <w:t xml:space="preserve"> University in year 2013</w:t>
            </w:r>
            <w:r w:rsidRPr="00E1438A">
              <w:rPr>
                <w:rFonts w:ascii="Calibri" w:hAnsi="Calibri"/>
                <w:b/>
                <w:sz w:val="24"/>
              </w:rPr>
              <w:t>)</w:t>
            </w:r>
          </w:p>
          <w:tbl>
            <w:tblPr>
              <w:tblStyle w:val="TableGrid"/>
              <w:tblpPr w:leftFromText="187" w:rightFromText="187" w:tblpXSpec="center" w:tblpYSpec="top"/>
              <w:tblOverlap w:val="never"/>
              <w:tblW w:w="5000" w:type="pct"/>
              <w:jc w:val="center"/>
              <w:tblBorders>
                <w:top w:val="dashed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7F7F7F"/>
                <w:insideV w:val="dashed" w:sz="4" w:space="0" w:color="7F7F7F"/>
              </w:tblBorders>
              <w:tblLook w:val="04A0"/>
            </w:tblPr>
            <w:tblGrid>
              <w:gridCol w:w="8643"/>
            </w:tblGrid>
            <w:tr w:rsidR="000A41A3" w:rsidTr="00B9347B">
              <w:trPr>
                <w:jc w:val="center"/>
              </w:trPr>
              <w:tc>
                <w:tcPr>
                  <w:tcW w:w="8643" w:type="dxa"/>
                </w:tcPr>
                <w:p w:rsidR="000A41A3" w:rsidRDefault="000A41A3" w:rsidP="000A41A3">
                  <w:pPr>
                    <w:pStyle w:val="HeaderFirstPage"/>
                    <w:pBdr>
                      <w:bottom w:val="none" w:sz="0" w:space="0" w:color="auto"/>
                    </w:pBdr>
                    <w:rPr>
                      <w:color w:val="9FB8CD" w:themeColor="accent2"/>
                    </w:rPr>
                  </w:pPr>
                </w:p>
              </w:tc>
            </w:tr>
          </w:tbl>
          <w:p w:rsidR="000A41A3" w:rsidRPr="00E1438A" w:rsidRDefault="000A41A3" w:rsidP="00E1438A">
            <w:pPr>
              <w:pStyle w:val="SubsectionText"/>
              <w:rPr>
                <w:rFonts w:ascii="Calibri" w:hAnsi="Calibri"/>
                <w:sz w:val="24"/>
              </w:rPr>
            </w:pPr>
            <w:r w:rsidRPr="00E1438A">
              <w:rPr>
                <w:rFonts w:ascii="Calibri" w:hAnsi="Calibri"/>
                <w:b/>
                <w:sz w:val="24"/>
              </w:rPr>
              <w:t>Higher Secondary</w:t>
            </w:r>
            <w:r w:rsidRPr="00E1438A">
              <w:rPr>
                <w:rFonts w:ascii="Calibri" w:hAnsi="Calibri"/>
                <w:sz w:val="24"/>
              </w:rPr>
              <w:t xml:space="preserve">  </w:t>
            </w:r>
            <w:r w:rsidRPr="00E1438A">
              <w:rPr>
                <w:rFonts w:ascii="Calibri" w:hAnsi="Calibri"/>
                <w:b/>
                <w:sz w:val="24"/>
              </w:rPr>
              <w:t>(</w:t>
            </w:r>
            <w:r w:rsidRPr="00E1438A">
              <w:rPr>
                <w:rFonts w:ascii="Calibri" w:hAnsi="Calibri"/>
                <w:sz w:val="24"/>
              </w:rPr>
              <w:t>From MP Education Board in year 20</w:t>
            </w:r>
            <w:r w:rsidR="007F57CC">
              <w:rPr>
                <w:rFonts w:ascii="Calibri" w:hAnsi="Calibri"/>
                <w:sz w:val="24"/>
              </w:rPr>
              <w:t>09</w:t>
            </w:r>
            <w:r w:rsidRPr="00E1438A">
              <w:rPr>
                <w:rFonts w:ascii="Calibri" w:hAnsi="Calibri"/>
                <w:b/>
                <w:sz w:val="24"/>
              </w:rPr>
              <w:t>)</w:t>
            </w:r>
          </w:p>
          <w:p w:rsidR="00E1438A" w:rsidRDefault="00E1438A" w:rsidP="00E1438A">
            <w:pPr>
              <w:pStyle w:val="SubsectionText"/>
              <w:rPr>
                <w:rFonts w:ascii="Calibri" w:hAnsi="Calibri"/>
                <w:sz w:val="24"/>
              </w:rPr>
            </w:pPr>
          </w:p>
          <w:p w:rsidR="000A41A3" w:rsidRPr="00E1438A" w:rsidRDefault="000A41A3" w:rsidP="00E1438A">
            <w:pPr>
              <w:pStyle w:val="SubsectionText"/>
              <w:rPr>
                <w:rFonts w:ascii="Calibri" w:hAnsi="Calibri"/>
                <w:b/>
                <w:sz w:val="24"/>
              </w:rPr>
            </w:pPr>
            <w:r w:rsidRPr="00E1438A">
              <w:rPr>
                <w:rFonts w:ascii="Calibri" w:hAnsi="Calibri"/>
                <w:b/>
                <w:sz w:val="24"/>
              </w:rPr>
              <w:t>High School</w:t>
            </w:r>
            <w:r w:rsidRPr="00E1438A">
              <w:rPr>
                <w:rFonts w:ascii="Calibri" w:hAnsi="Calibri"/>
                <w:sz w:val="24"/>
              </w:rPr>
              <w:t xml:space="preserve">  </w:t>
            </w:r>
            <w:r w:rsidRPr="00E1438A">
              <w:rPr>
                <w:rFonts w:ascii="Calibri" w:hAnsi="Calibri"/>
                <w:b/>
                <w:sz w:val="24"/>
              </w:rPr>
              <w:t>(</w:t>
            </w:r>
            <w:r w:rsidRPr="00E1438A">
              <w:rPr>
                <w:rFonts w:ascii="Calibri" w:hAnsi="Calibri"/>
                <w:sz w:val="24"/>
              </w:rPr>
              <w:t>From MP Education Board in year 200</w:t>
            </w:r>
            <w:r w:rsidR="007F57CC">
              <w:rPr>
                <w:rFonts w:ascii="Calibri" w:hAnsi="Calibri"/>
                <w:sz w:val="24"/>
              </w:rPr>
              <w:t>7</w:t>
            </w:r>
            <w:r w:rsidRPr="00E1438A">
              <w:rPr>
                <w:rFonts w:ascii="Calibri" w:hAnsi="Calibri"/>
                <w:b/>
                <w:sz w:val="24"/>
              </w:rPr>
              <w:t>)</w:t>
            </w:r>
          </w:p>
          <w:p w:rsidR="000A41A3" w:rsidRDefault="000A41A3" w:rsidP="000A41A3">
            <w:pPr>
              <w:pStyle w:val="Section"/>
            </w:pPr>
            <w:r w:rsidRPr="000A41A3">
              <w:t xml:space="preserve">Certification </w:t>
            </w:r>
          </w:p>
          <w:p w:rsidR="00032313" w:rsidRDefault="00954285" w:rsidP="00E1438A">
            <w:pPr>
              <w:pStyle w:val="SubsectionText"/>
              <w:rPr>
                <w:rFonts w:ascii="Calibri" w:hAnsi="Calibri"/>
                <w:sz w:val="24"/>
              </w:rPr>
            </w:pPr>
            <w:r w:rsidRPr="00E1438A">
              <w:rPr>
                <w:rFonts w:ascii="Calibri" w:hAnsi="Calibri"/>
                <w:sz w:val="24"/>
              </w:rPr>
              <w:t xml:space="preserve"> </w:t>
            </w:r>
            <w:r w:rsidRPr="00855449">
              <w:rPr>
                <w:rFonts w:ascii="Calibri" w:hAnsi="Calibri"/>
                <w:sz w:val="24"/>
              </w:rPr>
              <w:t>D.C.A</w:t>
            </w:r>
            <w:r w:rsidR="00B9347B">
              <w:rPr>
                <w:rFonts w:ascii="Calibri" w:hAnsi="Calibri"/>
                <w:b/>
                <w:sz w:val="24"/>
              </w:rPr>
              <w:t xml:space="preserve"> </w:t>
            </w:r>
            <w:r w:rsidR="00B9347B" w:rsidRPr="00B9347B">
              <w:rPr>
                <w:rFonts w:ascii="Calibri" w:hAnsi="Calibri"/>
                <w:sz w:val="24"/>
              </w:rPr>
              <w:t>( Diploma in Computer Application) Certification in 2013</w:t>
            </w:r>
          </w:p>
          <w:p w:rsidR="00E1438A" w:rsidRPr="00DA4CE7" w:rsidRDefault="00E1438A" w:rsidP="00E1438A">
            <w:pPr>
              <w:pStyle w:val="SubsectionText"/>
              <w:rPr>
                <w:rFonts w:ascii="Calibri" w:hAnsi="Calibri"/>
                <w:sz w:val="24"/>
              </w:rPr>
            </w:pPr>
            <w:r w:rsidRPr="00DA4CE7">
              <w:rPr>
                <w:rFonts w:ascii="Calibri" w:hAnsi="Calibri"/>
                <w:sz w:val="24"/>
              </w:rPr>
              <w:t>MS Office</w:t>
            </w:r>
          </w:p>
          <w:p w:rsidR="00E1438A" w:rsidRDefault="00E1438A" w:rsidP="00E1438A">
            <w:pPr>
              <w:pStyle w:val="SubsectionText"/>
              <w:rPr>
                <w:rFonts w:ascii="Calibri" w:hAnsi="Calibri"/>
                <w:b/>
                <w:sz w:val="24"/>
              </w:rPr>
            </w:pPr>
            <w:r w:rsidRPr="00DA4CE7">
              <w:rPr>
                <w:rFonts w:ascii="Calibri" w:hAnsi="Calibri"/>
                <w:sz w:val="24"/>
              </w:rPr>
              <w:t>Tally</w:t>
            </w:r>
            <w:r w:rsidR="0046019C" w:rsidRPr="00DA4CE7">
              <w:rPr>
                <w:rFonts w:ascii="Calibri" w:hAnsi="Calibri"/>
                <w:b/>
                <w:sz w:val="24"/>
              </w:rPr>
              <w:t xml:space="preserve"> </w:t>
            </w:r>
            <w:r w:rsidR="0046019C" w:rsidRPr="00855449">
              <w:rPr>
                <w:rFonts w:ascii="Calibri" w:hAnsi="Calibri"/>
                <w:sz w:val="24"/>
              </w:rPr>
              <w:t>(with Inventory )</w:t>
            </w:r>
            <w:r w:rsidRPr="00DA4CE7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032313" w:rsidRDefault="001343B0">
            <w:pPr>
              <w:pStyle w:val="Section"/>
            </w:pPr>
            <w:r>
              <w:t>Experience</w:t>
            </w:r>
          </w:p>
          <w:p w:rsidR="002F0E6E" w:rsidRPr="00F53A02" w:rsidRDefault="000E2D19" w:rsidP="002F0E6E">
            <w:pPr>
              <w:pStyle w:val="Subsectio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TATA MOTORS (</w:t>
            </w:r>
            <w:r w:rsidR="002F0E6E" w:rsidRPr="000E2D19">
              <w:rPr>
                <w:rFonts w:ascii="Calibri" w:hAnsi="Calibri"/>
                <w:sz w:val="24"/>
                <w:szCs w:val="24"/>
              </w:rPr>
              <w:t>SGS Motors Pvt. Ltd. Gwalior</w:t>
            </w:r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F0E6E" w:rsidRPr="00F53A0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F0E6E">
              <w:rPr>
                <w:rFonts w:ascii="Calibri" w:hAnsi="Calibri"/>
                <w:sz w:val="24"/>
                <w:szCs w:val="24"/>
              </w:rPr>
              <w:t>(Nov 13</w:t>
            </w:r>
            <w:r w:rsidR="002F0E6E" w:rsidRPr="00F53A02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2F0E6E">
              <w:rPr>
                <w:rFonts w:ascii="Calibri" w:hAnsi="Calibri"/>
                <w:sz w:val="24"/>
                <w:szCs w:val="24"/>
              </w:rPr>
              <w:t>Till Date)</w:t>
            </w:r>
          </w:p>
          <w:p w:rsidR="002F0E6E" w:rsidRDefault="00B9347B" w:rsidP="002F0E6E">
            <w:pPr>
              <w:pStyle w:val="Section"/>
            </w:pPr>
            <w:r>
              <w:t>Designation</w:t>
            </w:r>
          </w:p>
          <w:p w:rsidR="002F0E6E" w:rsidRPr="00F53A02" w:rsidRDefault="002F0E6E" w:rsidP="002F0E6E">
            <w:pPr>
              <w:pStyle w:val="Subsectio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Admin &amp; HR Executive</w:t>
            </w:r>
            <w:r w:rsidRPr="00F53A0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(Nov 13</w:t>
            </w:r>
            <w:r w:rsidRPr="00F53A02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Till Date)</w:t>
            </w:r>
          </w:p>
          <w:p w:rsidR="00B9347B" w:rsidRDefault="00B9347B" w:rsidP="00B9347B">
            <w:pPr>
              <w:pStyle w:val="Section"/>
            </w:pPr>
            <w:r>
              <w:t>Description</w:t>
            </w:r>
          </w:p>
          <w:p w:rsidR="004D1CDF" w:rsidRPr="000E2D19" w:rsidRDefault="002F0E6E" w:rsidP="00E529C6">
            <w:pPr>
              <w:pStyle w:val="SubsectionTex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2D19">
              <w:rPr>
                <w:rFonts w:ascii="Calibri" w:hAnsi="Calibri"/>
                <w:sz w:val="24"/>
                <w:szCs w:val="24"/>
              </w:rPr>
              <w:t>SGS M</w:t>
            </w:r>
            <w:r w:rsidR="00954285" w:rsidRPr="000E2D19">
              <w:rPr>
                <w:rFonts w:ascii="Calibri" w:hAnsi="Calibri"/>
                <w:sz w:val="24"/>
                <w:szCs w:val="24"/>
              </w:rPr>
              <w:t>otors Pvt. Ltd</w:t>
            </w:r>
            <w:r w:rsidR="000E2D1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2D19" w:rsidRPr="000E2D19">
              <w:rPr>
                <w:rFonts w:ascii="Calibri" w:hAnsi="Calibri"/>
                <w:b/>
                <w:sz w:val="24"/>
                <w:szCs w:val="24"/>
              </w:rPr>
              <w:t>(TATA MOTORS)</w:t>
            </w:r>
            <w:r w:rsidR="00954285" w:rsidRPr="00F53A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D1CDF">
              <w:rPr>
                <w:rFonts w:ascii="Calibri" w:hAnsi="Calibri"/>
                <w:sz w:val="24"/>
                <w:szCs w:val="24"/>
              </w:rPr>
              <w:t xml:space="preserve">is a private company </w:t>
            </w:r>
            <w:r w:rsidR="00954285" w:rsidRPr="00F53A02">
              <w:rPr>
                <w:rFonts w:ascii="Calibri" w:hAnsi="Calibri"/>
                <w:sz w:val="24"/>
                <w:szCs w:val="24"/>
              </w:rPr>
              <w:t xml:space="preserve">which is under </w:t>
            </w:r>
            <w:r w:rsidR="004D1CDF">
              <w:rPr>
                <w:rFonts w:ascii="Calibri" w:hAnsi="Calibri"/>
                <w:b/>
                <w:sz w:val="24"/>
                <w:szCs w:val="24"/>
              </w:rPr>
              <w:t xml:space="preserve">Sanghi Bros Indore </w:t>
            </w:r>
            <w:r w:rsidR="00954285" w:rsidRPr="004D1CDF">
              <w:rPr>
                <w:rFonts w:ascii="Calibri" w:hAnsi="Calibri"/>
                <w:b/>
                <w:sz w:val="24"/>
                <w:szCs w:val="24"/>
              </w:rPr>
              <w:t>Lt</w:t>
            </w:r>
            <w:r w:rsidR="004D1CDF" w:rsidRPr="004D1CDF"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70036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00366" w:rsidRPr="00700366">
              <w:rPr>
                <w:rFonts w:ascii="Calibri" w:hAnsi="Calibri"/>
                <w:sz w:val="24"/>
                <w:szCs w:val="24"/>
              </w:rPr>
              <w:t>since 1980</w:t>
            </w:r>
            <w:r w:rsidR="00700366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4D1CDF" w:rsidRPr="008E7A67">
              <w:rPr>
                <w:rFonts w:ascii="Calibri" w:hAnsi="Calibri"/>
                <w:sz w:val="24"/>
                <w:szCs w:val="24"/>
              </w:rPr>
              <w:t>It is an ISO Certified Company having large</w:t>
            </w:r>
            <w:r w:rsidR="000E2D19">
              <w:rPr>
                <w:rFonts w:ascii="Calibri" w:hAnsi="Calibri"/>
                <w:sz w:val="24"/>
                <w:szCs w:val="24"/>
              </w:rPr>
              <w:t xml:space="preserve"> no. of</w:t>
            </w:r>
            <w:r w:rsidR="004D1CDF" w:rsidRPr="008E7A67">
              <w:rPr>
                <w:rFonts w:ascii="Calibri" w:hAnsi="Calibri"/>
                <w:sz w:val="24"/>
                <w:szCs w:val="24"/>
              </w:rPr>
              <w:t xml:space="preserve"> Sales,</w:t>
            </w:r>
            <w:r w:rsidR="00954285" w:rsidRPr="008E7A67">
              <w:rPr>
                <w:rFonts w:ascii="Calibri" w:hAnsi="Calibri"/>
                <w:sz w:val="24"/>
                <w:szCs w:val="24"/>
              </w:rPr>
              <w:t xml:space="preserve"> Service</w:t>
            </w:r>
            <w:r w:rsidR="004D1CDF" w:rsidRPr="008E7A67">
              <w:rPr>
                <w:rFonts w:ascii="Calibri" w:hAnsi="Calibri"/>
                <w:sz w:val="24"/>
                <w:szCs w:val="24"/>
              </w:rPr>
              <w:t xml:space="preserve"> &amp; Spare Centers </w:t>
            </w:r>
            <w:r w:rsidR="00954285" w:rsidRPr="00157AFB">
              <w:rPr>
                <w:rFonts w:ascii="Calibri" w:hAnsi="Calibri"/>
                <w:sz w:val="24"/>
                <w:szCs w:val="24"/>
              </w:rPr>
              <w:t>of</w:t>
            </w:r>
            <w:r w:rsidR="00157AFB" w:rsidRPr="00157AFB">
              <w:rPr>
                <w:rFonts w:ascii="Calibri" w:hAnsi="Calibri"/>
                <w:sz w:val="24"/>
                <w:szCs w:val="24"/>
              </w:rPr>
              <w:t xml:space="preserve"> all</w:t>
            </w:r>
            <w:r w:rsidR="00954285" w:rsidRPr="00700366">
              <w:rPr>
                <w:rFonts w:ascii="Calibri" w:hAnsi="Calibri"/>
                <w:b/>
                <w:sz w:val="24"/>
                <w:szCs w:val="24"/>
              </w:rPr>
              <w:t xml:space="preserve"> Tata Motors</w:t>
            </w:r>
            <w:r w:rsidR="00700366">
              <w:rPr>
                <w:rFonts w:ascii="Calibri" w:hAnsi="Calibri"/>
                <w:b/>
                <w:sz w:val="24"/>
                <w:szCs w:val="24"/>
              </w:rPr>
              <w:t xml:space="preserve"> C</w:t>
            </w:r>
            <w:r w:rsidR="004D1CDF" w:rsidRPr="00700366">
              <w:rPr>
                <w:rFonts w:ascii="Calibri" w:hAnsi="Calibri"/>
                <w:b/>
                <w:sz w:val="24"/>
                <w:szCs w:val="24"/>
              </w:rPr>
              <w:t>ommercial &amp;</w:t>
            </w:r>
            <w:r w:rsidR="00700366">
              <w:rPr>
                <w:rFonts w:ascii="Calibri" w:hAnsi="Calibri"/>
                <w:b/>
                <w:sz w:val="24"/>
                <w:szCs w:val="24"/>
              </w:rPr>
              <w:t xml:space="preserve"> P</w:t>
            </w:r>
            <w:r w:rsidR="004D1CDF" w:rsidRPr="00700366">
              <w:rPr>
                <w:rFonts w:ascii="Calibri" w:hAnsi="Calibri"/>
                <w:b/>
                <w:sz w:val="24"/>
                <w:szCs w:val="24"/>
              </w:rPr>
              <w:t>assenger</w:t>
            </w:r>
            <w:r w:rsidR="004D1CDF" w:rsidRPr="008E7A67">
              <w:rPr>
                <w:rFonts w:ascii="Calibri" w:hAnsi="Calibri"/>
                <w:sz w:val="24"/>
                <w:szCs w:val="24"/>
              </w:rPr>
              <w:t xml:space="preserve"> vehicle division including </w:t>
            </w:r>
            <w:r w:rsidR="004D1CDF" w:rsidRPr="000E2D19">
              <w:rPr>
                <w:rFonts w:ascii="Calibri" w:hAnsi="Calibri"/>
                <w:b/>
                <w:sz w:val="24"/>
                <w:szCs w:val="24"/>
              </w:rPr>
              <w:t>Jaguar</w:t>
            </w:r>
            <w:r w:rsidR="008E7A67" w:rsidRPr="000E2D19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4D1CDF" w:rsidRPr="000E2D1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E2D19">
              <w:rPr>
                <w:rFonts w:ascii="Calibri" w:hAnsi="Calibri"/>
                <w:b/>
                <w:sz w:val="24"/>
                <w:szCs w:val="24"/>
              </w:rPr>
              <w:t>Land R</w:t>
            </w:r>
            <w:r w:rsidR="008E7A67" w:rsidRPr="000E2D19">
              <w:rPr>
                <w:rFonts w:ascii="Calibri" w:hAnsi="Calibri"/>
                <w:b/>
                <w:sz w:val="24"/>
                <w:szCs w:val="24"/>
              </w:rPr>
              <w:t>over,</w:t>
            </w:r>
            <w:r w:rsidR="004D1CDF" w:rsidRPr="000E2D19">
              <w:rPr>
                <w:rFonts w:ascii="Calibri" w:hAnsi="Calibri"/>
                <w:b/>
                <w:sz w:val="24"/>
                <w:szCs w:val="24"/>
              </w:rPr>
              <w:t xml:space="preserve"> Rang</w:t>
            </w:r>
            <w:r w:rsidR="008E7A67" w:rsidRPr="000E2D19">
              <w:rPr>
                <w:rFonts w:ascii="Calibri" w:hAnsi="Calibri"/>
                <w:b/>
                <w:sz w:val="24"/>
                <w:szCs w:val="24"/>
              </w:rPr>
              <w:t xml:space="preserve">e </w:t>
            </w:r>
            <w:proofErr w:type="spellStart"/>
            <w:r w:rsidR="000E2D19">
              <w:rPr>
                <w:rFonts w:ascii="Calibri" w:hAnsi="Calibri"/>
                <w:b/>
                <w:sz w:val="24"/>
                <w:szCs w:val="24"/>
              </w:rPr>
              <w:t>R</w:t>
            </w:r>
            <w:r w:rsidR="004D1CDF" w:rsidRPr="000E2D19">
              <w:rPr>
                <w:rFonts w:ascii="Calibri" w:hAnsi="Calibri"/>
                <w:b/>
                <w:sz w:val="24"/>
                <w:szCs w:val="24"/>
              </w:rPr>
              <w:t>ovar</w:t>
            </w:r>
            <w:proofErr w:type="spellEnd"/>
          </w:p>
          <w:p w:rsidR="00C00B9D" w:rsidRDefault="004D1CDF" w:rsidP="000E2D19">
            <w:pPr>
              <w:pStyle w:val="SubsectionText"/>
              <w:tabs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00B9D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2D19">
              <w:rPr>
                <w:rFonts w:ascii="Calibri" w:hAnsi="Calibri"/>
                <w:sz w:val="24"/>
                <w:szCs w:val="24"/>
              </w:rPr>
              <w:tab/>
            </w:r>
          </w:p>
          <w:p w:rsidR="00700366" w:rsidRDefault="00700366" w:rsidP="00E529C6">
            <w:pPr>
              <w:pStyle w:val="SubsectionTex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954285" w:rsidRPr="00F53A02" w:rsidRDefault="00954285" w:rsidP="00E529C6">
            <w:pPr>
              <w:pStyle w:val="SubsectionText"/>
              <w:jc w:val="both"/>
              <w:rPr>
                <w:rFonts w:ascii="Calibri" w:hAnsi="Calibri"/>
                <w:sz w:val="24"/>
                <w:szCs w:val="24"/>
              </w:rPr>
            </w:pPr>
            <w:r w:rsidRPr="00C00B9D">
              <w:rPr>
                <w:rFonts w:ascii="Calibri" w:hAnsi="Calibri"/>
                <w:b/>
                <w:sz w:val="24"/>
                <w:szCs w:val="24"/>
              </w:rPr>
              <w:lastRenderedPageBreak/>
              <w:t>I</w:t>
            </w:r>
            <w:r w:rsidRPr="00F53A02">
              <w:rPr>
                <w:rFonts w:ascii="Calibri" w:hAnsi="Calibri"/>
                <w:sz w:val="24"/>
                <w:szCs w:val="24"/>
              </w:rPr>
              <w:t xml:space="preserve"> am responsible for Admin &amp; Hr Related activities</w:t>
            </w:r>
            <w:r w:rsidR="008E7A67">
              <w:rPr>
                <w:rFonts w:ascii="Calibri" w:hAnsi="Calibri"/>
                <w:sz w:val="24"/>
                <w:szCs w:val="24"/>
              </w:rPr>
              <w:t xml:space="preserve"> in</w:t>
            </w:r>
            <w:r w:rsidRPr="00F53A02">
              <w:rPr>
                <w:rFonts w:ascii="Calibri" w:hAnsi="Calibri"/>
                <w:sz w:val="24"/>
                <w:szCs w:val="24"/>
              </w:rPr>
              <w:t xml:space="preserve"> SGS Motors </w:t>
            </w:r>
            <w:proofErr w:type="gramStart"/>
            <w:r w:rsidRPr="00F53A02">
              <w:rPr>
                <w:rFonts w:ascii="Calibri" w:hAnsi="Calibri"/>
                <w:sz w:val="24"/>
                <w:szCs w:val="24"/>
              </w:rPr>
              <w:t>like</w:t>
            </w:r>
            <w:r w:rsidR="00D55BDD" w:rsidRPr="00F53A0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53A0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53A02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3117DD" w:rsidRPr="00F53A02">
              <w:rPr>
                <w:rFonts w:ascii="Calibri" w:hAnsi="Calibri"/>
                <w:b/>
                <w:sz w:val="24"/>
                <w:szCs w:val="24"/>
              </w:rPr>
              <w:t>ayroll</w:t>
            </w:r>
            <w:proofErr w:type="gramEnd"/>
            <w:r w:rsidR="003117DD" w:rsidRPr="00F53A02">
              <w:rPr>
                <w:rFonts w:ascii="Calibri" w:hAnsi="Calibri"/>
                <w:b/>
                <w:sz w:val="24"/>
                <w:szCs w:val="24"/>
              </w:rPr>
              <w:t>, Attendance ,Manpower Management, Recruitments, Appraisal , MIS, Retrenchment</w:t>
            </w:r>
            <w:r w:rsidR="003117DD" w:rsidRPr="00F53A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00168" w:rsidRPr="00F53A02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F53A02" w:rsidRPr="00F53A02">
              <w:rPr>
                <w:rFonts w:ascii="Calibri" w:hAnsi="Calibri"/>
                <w:b/>
                <w:sz w:val="24"/>
                <w:szCs w:val="24"/>
              </w:rPr>
              <w:t>Infrastructure Management, Assets Management, Statutory Compliance etc.</w:t>
            </w:r>
          </w:p>
          <w:p w:rsidR="00E1438A" w:rsidRDefault="00E1438A">
            <w:pPr>
              <w:pStyle w:val="SubsectionText"/>
            </w:pPr>
          </w:p>
          <w:p w:rsidR="004D1CDF" w:rsidRDefault="004D1CDF">
            <w:pPr>
              <w:pStyle w:val="SubsectionText"/>
              <w:rPr>
                <w:b/>
                <w:color w:val="93B9C2" w:themeColor="background2" w:themeShade="BF"/>
                <w:sz w:val="24"/>
                <w:szCs w:val="24"/>
              </w:rPr>
            </w:pPr>
          </w:p>
          <w:p w:rsidR="00D55BDD" w:rsidRPr="00D55BDD" w:rsidRDefault="00D55BDD">
            <w:pPr>
              <w:pStyle w:val="SubsectionText"/>
              <w:rPr>
                <w:b/>
                <w:color w:val="93B9C2" w:themeColor="background2" w:themeShade="BF"/>
                <w:sz w:val="24"/>
                <w:szCs w:val="24"/>
              </w:rPr>
            </w:pPr>
            <w:r w:rsidRPr="00D55BDD">
              <w:rPr>
                <w:b/>
                <w:color w:val="93B9C2" w:themeColor="background2" w:themeShade="BF"/>
                <w:sz w:val="24"/>
                <w:szCs w:val="24"/>
              </w:rPr>
              <w:t xml:space="preserve">Key Responsibilities </w:t>
            </w:r>
          </w:p>
          <w:p w:rsidR="00D55BDD" w:rsidRPr="00177F4E" w:rsidRDefault="00D55BDD" w:rsidP="004C70DC">
            <w:pPr>
              <w:pStyle w:val="SubsectionText"/>
              <w:jc w:val="both"/>
              <w:rPr>
                <w:sz w:val="24"/>
                <w:szCs w:val="24"/>
              </w:rPr>
            </w:pPr>
          </w:p>
          <w:p w:rsidR="00D55BDD" w:rsidRPr="00177F4E" w:rsidRDefault="00D55BDD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177F4E">
              <w:rPr>
                <w:b/>
                <w:sz w:val="24"/>
                <w:szCs w:val="24"/>
              </w:rPr>
              <w:t>Attendance &amp; Leave Management, Payroll</w:t>
            </w:r>
            <w:r w:rsidR="00383C99" w:rsidRPr="00177F4E">
              <w:rPr>
                <w:b/>
                <w:sz w:val="24"/>
                <w:szCs w:val="24"/>
              </w:rPr>
              <w:t xml:space="preserve"> Processing</w:t>
            </w:r>
          </w:p>
          <w:p w:rsidR="00383C99" w:rsidRPr="00177F4E" w:rsidRDefault="00383C99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383C99">
              <w:rPr>
                <w:b/>
                <w:sz w:val="24"/>
                <w:szCs w:val="24"/>
              </w:rPr>
              <w:t>Ensure compliance with various regulations including ESI Act, PF Act, etc</w:t>
            </w:r>
          </w:p>
          <w:p w:rsidR="0015184C" w:rsidRPr="0015184C" w:rsidRDefault="00D55BDD" w:rsidP="0015184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D55BDD">
              <w:rPr>
                <w:b/>
                <w:sz w:val="24"/>
                <w:szCs w:val="24"/>
              </w:rPr>
              <w:t>Conducting recruitment interviews and providing the necessary i</w:t>
            </w:r>
            <w:r w:rsidR="00383C99" w:rsidRPr="00177F4E">
              <w:rPr>
                <w:b/>
                <w:sz w:val="24"/>
                <w:szCs w:val="24"/>
              </w:rPr>
              <w:t>nputs during the hiring process</w:t>
            </w:r>
          </w:p>
          <w:p w:rsidR="00177F4E" w:rsidRPr="00177F4E" w:rsidRDefault="00177F4E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177F4E">
              <w:rPr>
                <w:b/>
                <w:sz w:val="24"/>
                <w:szCs w:val="24"/>
              </w:rPr>
              <w:t>Coordinate with selected candidates for pre-joining documentation, conducts reference check, and negotiates with the candidates for salary and joining date</w:t>
            </w:r>
            <w:r w:rsidRPr="00177F4E">
              <w:rPr>
                <w:rFonts w:ascii="Arial" w:hAnsi="Arial" w:cs="Arial"/>
                <w:color w:val="666666"/>
              </w:rPr>
              <w:t>.</w:t>
            </w:r>
          </w:p>
          <w:p w:rsidR="00383C99" w:rsidRPr="00177F4E" w:rsidRDefault="00D55BDD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D55BDD">
              <w:rPr>
                <w:b/>
                <w:sz w:val="24"/>
                <w:szCs w:val="24"/>
              </w:rPr>
              <w:t>Maintaining HR records, such as those related to compensation, health and medical insurance</w:t>
            </w:r>
          </w:p>
          <w:p w:rsidR="00177F4E" w:rsidRPr="00177F4E" w:rsidRDefault="00D55BDD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177F4E">
              <w:rPr>
                <w:b/>
                <w:sz w:val="24"/>
                <w:szCs w:val="24"/>
              </w:rPr>
              <w:t>Departmental development , HRIS , Employee relations , T</w:t>
            </w:r>
            <w:r w:rsidR="00383C99" w:rsidRPr="00177F4E">
              <w:rPr>
                <w:b/>
                <w:sz w:val="24"/>
                <w:szCs w:val="24"/>
              </w:rPr>
              <w:t xml:space="preserve">raining and development, </w:t>
            </w:r>
            <w:r w:rsidRPr="00177F4E">
              <w:rPr>
                <w:b/>
                <w:sz w:val="24"/>
                <w:szCs w:val="24"/>
              </w:rPr>
              <w:t>Benefits , Compensation , Organization development</w:t>
            </w:r>
          </w:p>
          <w:p w:rsidR="00177F4E" w:rsidRPr="00712791" w:rsidRDefault="00177F4E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383C99">
              <w:rPr>
                <w:b/>
                <w:sz w:val="24"/>
                <w:szCs w:val="24"/>
              </w:rPr>
              <w:t>Planning and preparing monthly reports pertaining to finance required for maintaining office infrastructure and facilities</w:t>
            </w:r>
            <w:r w:rsidRPr="00383C99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US"/>
              </w:rPr>
              <w:t>.</w:t>
            </w:r>
          </w:p>
          <w:p w:rsidR="00712791" w:rsidRPr="0015184C" w:rsidRDefault="00712791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Procurement, Contrast Management</w:t>
            </w:r>
          </w:p>
          <w:p w:rsidR="0015184C" w:rsidRPr="00383C99" w:rsidRDefault="002D3453" w:rsidP="004C70DC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Liasoning</w:t>
            </w:r>
            <w:r w:rsidR="0015184C">
              <w:rPr>
                <w:b/>
                <w:sz w:val="24"/>
                <w:szCs w:val="24"/>
              </w:rPr>
              <w:t xml:space="preserve"> with</w:t>
            </w:r>
            <w:r>
              <w:rPr>
                <w:b/>
                <w:sz w:val="24"/>
                <w:szCs w:val="24"/>
              </w:rPr>
              <w:t xml:space="preserve"> Government Bodies</w:t>
            </w:r>
          </w:p>
          <w:p w:rsidR="00C00B9D" w:rsidRDefault="00CC31B6" w:rsidP="00C00B9D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Day-to-day activities of</w:t>
            </w:r>
            <w:r w:rsidR="00D55BDD" w:rsidRPr="00177F4E">
              <w:rPr>
                <w:b/>
                <w:sz w:val="24"/>
                <w:szCs w:val="24"/>
              </w:rPr>
              <w:t xml:space="preserve"> Administration</w:t>
            </w:r>
            <w:r w:rsidR="003117DD" w:rsidRPr="00177F4E">
              <w:rPr>
                <w:b/>
                <w:sz w:val="24"/>
                <w:szCs w:val="24"/>
              </w:rPr>
              <w:t xml:space="preserve"> </w:t>
            </w:r>
            <w:r w:rsidR="00383C99" w:rsidRPr="00177F4E">
              <w:rPr>
                <w:b/>
                <w:sz w:val="24"/>
                <w:szCs w:val="24"/>
              </w:rPr>
              <w:t>like Office Discipline, Front Desk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Communication Systems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Asset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Office Equipment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>,</w:t>
            </w:r>
            <w:r w:rsidR="00383C99" w:rsidRPr="00177F4E">
              <w:rPr>
                <w:b/>
                <w:sz w:val="24"/>
                <w:szCs w:val="24"/>
              </w:rPr>
              <w:t xml:space="preserve"> Courier, Post &amp; Dispatch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 xml:space="preserve"> Canteen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 xml:space="preserve"> Housekeeping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Travel &amp; Hotel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Conference &amp; Meeting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Stationary Control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Health &amp; Safety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177F4E">
              <w:rPr>
                <w:b/>
                <w:sz w:val="24"/>
                <w:szCs w:val="24"/>
              </w:rPr>
              <w:t>Security Management</w:t>
            </w:r>
            <w:r w:rsidR="00383C99" w:rsidRPr="00177F4E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383C99" w:rsidRPr="00F53A02">
              <w:rPr>
                <w:b/>
                <w:sz w:val="24"/>
                <w:szCs w:val="24"/>
              </w:rPr>
              <w:t>Document Management</w:t>
            </w:r>
            <w:r w:rsidR="00383C99" w:rsidRPr="00F53A02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F53A02" w:rsidRPr="00F53A02">
              <w:rPr>
                <w:b/>
                <w:sz w:val="24"/>
                <w:szCs w:val="24"/>
              </w:rPr>
              <w:t xml:space="preserve">Stores Management,  </w:t>
            </w:r>
            <w:proofErr w:type="spellStart"/>
            <w:r w:rsidR="00F53A02" w:rsidRPr="00F53A02">
              <w:rPr>
                <w:b/>
                <w:sz w:val="24"/>
                <w:szCs w:val="24"/>
              </w:rPr>
              <w:t>Amc</w:t>
            </w:r>
            <w:proofErr w:type="spellEnd"/>
            <w:r w:rsidR="00F53A02" w:rsidRPr="00F53A02">
              <w:rPr>
                <w:b/>
                <w:sz w:val="24"/>
                <w:szCs w:val="24"/>
              </w:rPr>
              <w:t xml:space="preserve"> Management</w:t>
            </w:r>
            <w:r w:rsidR="00F53A02" w:rsidRPr="00F53A02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  <w:r w:rsidR="00F53A02" w:rsidRPr="00F53A02">
              <w:rPr>
                <w:b/>
                <w:sz w:val="24"/>
                <w:szCs w:val="24"/>
              </w:rPr>
              <w:t>Vendor Management</w:t>
            </w:r>
          </w:p>
          <w:p w:rsidR="00C00B9D" w:rsidRPr="00C00B9D" w:rsidRDefault="00C00B9D" w:rsidP="00C00B9D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&amp; Development (Preparing</w:t>
            </w:r>
            <w:r w:rsidRPr="00C00B9D">
              <w:rPr>
                <w:b/>
                <w:sz w:val="24"/>
                <w:szCs w:val="24"/>
              </w:rPr>
              <w:t xml:space="preserve"> modules for training, Training need analysis, Training Calendar, Training review session)</w:t>
            </w:r>
          </w:p>
          <w:p w:rsidR="00C00B9D" w:rsidRPr="00C00B9D" w:rsidRDefault="00C00B9D" w:rsidP="00C00B9D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Managing</w:t>
            </w:r>
            <w:r w:rsidRPr="00C00B9D">
              <w:rPr>
                <w:b/>
                <w:sz w:val="24"/>
                <w:szCs w:val="24"/>
              </w:rPr>
              <w:t xml:space="preserve"> a team of subordinates to run admin tasks successfully (office assistants (incl. driver), tasking, responsibility delegation, </w:t>
            </w:r>
            <w:proofErr w:type="spellStart"/>
            <w:r w:rsidRPr="00C00B9D">
              <w:rPr>
                <w:b/>
                <w:sz w:val="24"/>
                <w:szCs w:val="24"/>
              </w:rPr>
              <w:t>rostering</w:t>
            </w:r>
            <w:proofErr w:type="spellEnd"/>
            <w:r w:rsidRPr="00C00B9D">
              <w:rPr>
                <w:b/>
                <w:sz w:val="24"/>
                <w:szCs w:val="24"/>
              </w:rPr>
              <w:t>)</w:t>
            </w:r>
          </w:p>
          <w:p w:rsidR="00177F4E" w:rsidRPr="00F53A02" w:rsidRDefault="00383C99" w:rsidP="00F53A02">
            <w:pPr>
              <w:pStyle w:val="SubsectionText"/>
              <w:numPr>
                <w:ilvl w:val="0"/>
                <w:numId w:val="28"/>
              </w:numPr>
              <w:jc w:val="both"/>
              <w:rPr>
                <w:b/>
              </w:rPr>
            </w:pPr>
            <w:r w:rsidRPr="00F53A02">
              <w:rPr>
                <w:b/>
                <w:sz w:val="24"/>
                <w:szCs w:val="24"/>
              </w:rPr>
              <w:t>Utility (like Electricity/water) Management</w:t>
            </w:r>
            <w:r w:rsidRPr="00F53A02">
              <w:rPr>
                <w:rFonts w:ascii="Arial" w:hAnsi="Arial" w:cs="Arial"/>
                <w:color w:val="666666"/>
                <w:sz w:val="24"/>
                <w:szCs w:val="24"/>
              </w:rPr>
              <w:t xml:space="preserve">, </w:t>
            </w:r>
          </w:p>
          <w:p w:rsidR="00177F4E" w:rsidRPr="00177F4E" w:rsidRDefault="00143E59" w:rsidP="00177F4E">
            <w:pPr>
              <w:pStyle w:val="Section"/>
            </w:pPr>
            <w:r>
              <w:t>Activities</w:t>
            </w:r>
          </w:p>
          <w:p w:rsidR="00177F4E" w:rsidRDefault="00177F4E">
            <w:pPr>
              <w:pStyle w:val="SubsectionText"/>
              <w:rPr>
                <w:b/>
              </w:rPr>
            </w:pPr>
          </w:p>
          <w:p w:rsidR="00E1438A" w:rsidRPr="00E1438A" w:rsidRDefault="00143E59">
            <w:pPr>
              <w:pStyle w:val="SubsectionText"/>
              <w:rPr>
                <w:b/>
              </w:rPr>
            </w:pPr>
            <w:r>
              <w:rPr>
                <w:b/>
              </w:rPr>
              <w:t xml:space="preserve"> 5’s, Kaizen, Quality Circle</w:t>
            </w:r>
          </w:p>
          <w:p w:rsidR="00032313" w:rsidRDefault="00032313"/>
          <w:p w:rsidR="00032313" w:rsidRDefault="00F84B2E">
            <w:pPr>
              <w:pStyle w:val="Section"/>
            </w:pPr>
            <w:r>
              <w:t xml:space="preserve">Personal Strength </w:t>
            </w:r>
          </w:p>
          <w:p w:rsidR="00032313" w:rsidRPr="00F84B2E" w:rsidRDefault="00F84B2E" w:rsidP="00F84B2E">
            <w:pPr>
              <w:pStyle w:val="SubsectionText"/>
              <w:numPr>
                <w:ilvl w:val="0"/>
                <w:numId w:val="27"/>
              </w:numPr>
              <w:rPr>
                <w:rFonts w:ascii="Calibri" w:hAnsi="Calibri"/>
                <w:sz w:val="24"/>
              </w:rPr>
            </w:pPr>
            <w:r w:rsidRPr="00F84B2E">
              <w:rPr>
                <w:rFonts w:ascii="Calibri" w:hAnsi="Calibri"/>
                <w:sz w:val="24"/>
              </w:rPr>
              <w:t xml:space="preserve">Innovative </w:t>
            </w:r>
          </w:p>
          <w:p w:rsidR="00F84B2E" w:rsidRPr="00F84B2E" w:rsidRDefault="00F84B2E" w:rsidP="00F84B2E">
            <w:pPr>
              <w:pStyle w:val="SubsectionText"/>
              <w:numPr>
                <w:ilvl w:val="0"/>
                <w:numId w:val="27"/>
              </w:numPr>
              <w:rPr>
                <w:rFonts w:ascii="Calibri" w:hAnsi="Calibri"/>
                <w:sz w:val="24"/>
              </w:rPr>
            </w:pPr>
            <w:r w:rsidRPr="00F84B2E">
              <w:rPr>
                <w:rFonts w:ascii="Calibri" w:hAnsi="Calibri"/>
                <w:sz w:val="24"/>
              </w:rPr>
              <w:lastRenderedPageBreak/>
              <w:t xml:space="preserve">Hardworking </w:t>
            </w:r>
          </w:p>
          <w:p w:rsidR="00F84B2E" w:rsidRPr="00F84B2E" w:rsidRDefault="00F84B2E" w:rsidP="00F84B2E">
            <w:pPr>
              <w:pStyle w:val="SubsectionText"/>
              <w:numPr>
                <w:ilvl w:val="0"/>
                <w:numId w:val="27"/>
              </w:numPr>
              <w:rPr>
                <w:rFonts w:ascii="Calibri" w:hAnsi="Calibri"/>
                <w:sz w:val="24"/>
              </w:rPr>
            </w:pPr>
            <w:r w:rsidRPr="00F84B2E">
              <w:rPr>
                <w:rFonts w:ascii="Calibri" w:hAnsi="Calibri"/>
                <w:sz w:val="24"/>
              </w:rPr>
              <w:t xml:space="preserve">Quick Learner </w:t>
            </w:r>
          </w:p>
          <w:p w:rsidR="00F84B2E" w:rsidRPr="00F84B2E" w:rsidRDefault="00F84B2E" w:rsidP="00F84B2E">
            <w:pPr>
              <w:pStyle w:val="SubsectionText"/>
              <w:numPr>
                <w:ilvl w:val="0"/>
                <w:numId w:val="27"/>
              </w:numPr>
              <w:rPr>
                <w:rFonts w:ascii="Calibri" w:hAnsi="Calibri"/>
                <w:sz w:val="24"/>
              </w:rPr>
            </w:pPr>
            <w:r w:rsidRPr="00F84B2E">
              <w:rPr>
                <w:rFonts w:ascii="Calibri" w:hAnsi="Calibri"/>
                <w:sz w:val="24"/>
              </w:rPr>
              <w:t>Communications</w:t>
            </w:r>
          </w:p>
          <w:p w:rsidR="00F84B2E" w:rsidRPr="00F84B2E" w:rsidRDefault="00F84B2E" w:rsidP="00F84B2E">
            <w:pPr>
              <w:pStyle w:val="SubsectionText"/>
              <w:numPr>
                <w:ilvl w:val="0"/>
                <w:numId w:val="27"/>
              </w:numPr>
              <w:rPr>
                <w:rFonts w:ascii="Calibri" w:hAnsi="Calibri"/>
                <w:sz w:val="24"/>
              </w:rPr>
            </w:pPr>
            <w:r w:rsidRPr="00F84B2E">
              <w:rPr>
                <w:rFonts w:ascii="Calibri" w:hAnsi="Calibri"/>
                <w:sz w:val="24"/>
              </w:rPr>
              <w:t xml:space="preserve">Leadership quality </w:t>
            </w:r>
          </w:p>
          <w:p w:rsidR="00032313" w:rsidRDefault="00F84B2E" w:rsidP="00F84B2E">
            <w:pPr>
              <w:pStyle w:val="Section"/>
            </w:pPr>
            <w:r>
              <w:t xml:space="preserve">Personal Details </w:t>
            </w:r>
          </w:p>
          <w:p w:rsidR="00285F61" w:rsidRDefault="00285F61" w:rsidP="00285F61"/>
          <w:p w:rsidR="0023753D" w:rsidRP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  <w:r w:rsidRPr="0023753D">
              <w:rPr>
                <w:rFonts w:ascii="Calibri" w:hAnsi="Calibri"/>
                <w:b/>
                <w:sz w:val="24"/>
              </w:rPr>
              <w:t>Name</w:t>
            </w:r>
            <w:r>
              <w:rPr>
                <w:rFonts w:ascii="Calibri" w:hAnsi="Calibri"/>
                <w:b/>
                <w:sz w:val="24"/>
              </w:rPr>
              <w:t xml:space="preserve"> :</w:t>
            </w:r>
            <w:r w:rsidRPr="0023753D">
              <w:rPr>
                <w:rFonts w:ascii="Calibri" w:hAnsi="Calibri"/>
                <w:b/>
                <w:sz w:val="24"/>
              </w:rPr>
              <w:t xml:space="preserve"> </w:t>
            </w:r>
            <w:r w:rsidR="00776EC3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23753D" w:rsidRDefault="0023753D" w:rsidP="0023753D">
            <w:pPr>
              <w:pStyle w:val="SubsectionText"/>
              <w:rPr>
                <w:rFonts w:ascii="Calibri" w:hAnsi="Calibri"/>
                <w:sz w:val="24"/>
              </w:rPr>
            </w:pPr>
          </w:p>
          <w:p w:rsidR="00285F61" w:rsidRPr="0023753D" w:rsidRDefault="00285F61" w:rsidP="0023753D">
            <w:pPr>
              <w:pStyle w:val="SubsectionText"/>
              <w:rPr>
                <w:rFonts w:ascii="Calibri" w:hAnsi="Calibri"/>
                <w:sz w:val="24"/>
              </w:rPr>
            </w:pPr>
            <w:proofErr w:type="spellStart"/>
            <w:r w:rsidRPr="0023753D">
              <w:rPr>
                <w:rFonts w:ascii="Calibri" w:hAnsi="Calibri"/>
                <w:sz w:val="24"/>
              </w:rPr>
              <w:t>Aman</w:t>
            </w:r>
            <w:proofErr w:type="spellEnd"/>
            <w:r w:rsidRPr="0023753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23753D">
              <w:rPr>
                <w:rFonts w:ascii="Calibri" w:hAnsi="Calibri"/>
                <w:sz w:val="24"/>
              </w:rPr>
              <w:t>Agarwal</w:t>
            </w:r>
            <w:proofErr w:type="spellEnd"/>
            <w:r w:rsidRPr="0023753D">
              <w:rPr>
                <w:rFonts w:ascii="Calibri" w:hAnsi="Calibri"/>
                <w:sz w:val="24"/>
              </w:rPr>
              <w:t xml:space="preserve"> </w:t>
            </w:r>
          </w:p>
          <w:p w:rsid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</w:p>
          <w:p w:rsidR="0023753D" w:rsidRPr="00614554" w:rsidRDefault="00285F61" w:rsidP="0023753D">
            <w:pPr>
              <w:pStyle w:val="SubsectionText"/>
              <w:rPr>
                <w:rFonts w:ascii="Calibri" w:hAnsi="Calibri"/>
                <w:b/>
                <w:sz w:val="22"/>
              </w:rPr>
            </w:pPr>
            <w:r w:rsidRPr="0023753D">
              <w:rPr>
                <w:rFonts w:ascii="Calibri" w:hAnsi="Calibri"/>
                <w:b/>
                <w:sz w:val="24"/>
              </w:rPr>
              <w:t>Permanent Address</w:t>
            </w:r>
            <w:r w:rsidR="0023753D">
              <w:rPr>
                <w:rFonts w:ascii="Calibri" w:hAnsi="Calibri"/>
                <w:b/>
                <w:sz w:val="24"/>
              </w:rPr>
              <w:t xml:space="preserve"> :</w:t>
            </w:r>
            <w:r w:rsidR="0023753D">
              <w:rPr>
                <w:rFonts w:ascii="Calibri" w:hAnsi="Calibri"/>
                <w:b/>
                <w:sz w:val="24"/>
              </w:rPr>
              <w:br/>
            </w:r>
          </w:p>
          <w:p w:rsidR="00285F61" w:rsidRPr="00614554" w:rsidRDefault="00285F61" w:rsidP="00E529C6">
            <w:pPr>
              <w:pStyle w:val="SubsectionText"/>
              <w:rPr>
                <w:rFonts w:ascii="Calibri" w:hAnsi="Calibri"/>
                <w:sz w:val="22"/>
              </w:rPr>
            </w:pPr>
            <w:r w:rsidRPr="00614554">
              <w:rPr>
                <w:rFonts w:ascii="Calibri" w:hAnsi="Calibri"/>
                <w:sz w:val="22"/>
              </w:rPr>
              <w:t xml:space="preserve"> </w:t>
            </w:r>
            <w:r w:rsidRPr="00614554">
              <w:rPr>
                <w:rFonts w:ascii="Calibri" w:hAnsi="Calibri"/>
                <w:sz w:val="24"/>
              </w:rPr>
              <w:t xml:space="preserve">C/o Sh. </w:t>
            </w:r>
            <w:proofErr w:type="spellStart"/>
            <w:r w:rsidRPr="00614554">
              <w:rPr>
                <w:rFonts w:ascii="Calibri" w:hAnsi="Calibri"/>
                <w:sz w:val="24"/>
              </w:rPr>
              <w:t>Brij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Kumar </w:t>
            </w:r>
            <w:proofErr w:type="spellStart"/>
            <w:r w:rsidRPr="00614554">
              <w:rPr>
                <w:rFonts w:ascii="Calibri" w:hAnsi="Calibri"/>
                <w:sz w:val="24"/>
              </w:rPr>
              <w:t>Agarwal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, </w:t>
            </w:r>
            <w:proofErr w:type="spellStart"/>
            <w:r w:rsidRPr="00614554">
              <w:rPr>
                <w:rFonts w:ascii="Calibri" w:hAnsi="Calibri"/>
                <w:sz w:val="24"/>
              </w:rPr>
              <w:t>Ganesh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614554">
              <w:rPr>
                <w:rFonts w:ascii="Calibri" w:hAnsi="Calibri"/>
                <w:sz w:val="24"/>
              </w:rPr>
              <w:t>Vihar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Colony</w:t>
            </w:r>
            <w:r w:rsidR="0023753D" w:rsidRPr="00614554">
              <w:rPr>
                <w:rFonts w:ascii="Calibri" w:hAnsi="Calibri"/>
                <w:sz w:val="24"/>
              </w:rPr>
              <w:br/>
            </w:r>
            <w:proofErr w:type="spellStart"/>
            <w:r w:rsidRPr="00614554">
              <w:rPr>
                <w:rFonts w:ascii="Calibri" w:hAnsi="Calibri"/>
                <w:sz w:val="24"/>
              </w:rPr>
              <w:t>Infront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of </w:t>
            </w:r>
            <w:proofErr w:type="spellStart"/>
            <w:r w:rsidRPr="00614554">
              <w:rPr>
                <w:rFonts w:ascii="Calibri" w:hAnsi="Calibri"/>
                <w:sz w:val="24"/>
              </w:rPr>
              <w:t>Atit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Bal </w:t>
            </w:r>
            <w:proofErr w:type="spellStart"/>
            <w:r w:rsidRPr="00614554">
              <w:rPr>
                <w:rFonts w:ascii="Calibri" w:hAnsi="Calibri"/>
                <w:sz w:val="24"/>
              </w:rPr>
              <w:t>Vidhyalay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, </w:t>
            </w:r>
            <w:proofErr w:type="spellStart"/>
            <w:r w:rsidRPr="00614554">
              <w:rPr>
                <w:rFonts w:ascii="Calibri" w:hAnsi="Calibri"/>
                <w:sz w:val="24"/>
              </w:rPr>
              <w:t>Adarsh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mil </w:t>
            </w:r>
            <w:proofErr w:type="spellStart"/>
            <w:r w:rsidRPr="00614554">
              <w:rPr>
                <w:rFonts w:ascii="Calibri" w:hAnsi="Calibri"/>
                <w:sz w:val="24"/>
              </w:rPr>
              <w:t>Rd.,Bahodapur</w:t>
            </w:r>
            <w:proofErr w:type="spellEnd"/>
            <w:r w:rsidR="0023753D" w:rsidRPr="00614554">
              <w:rPr>
                <w:rFonts w:ascii="Calibri" w:hAnsi="Calibri"/>
                <w:sz w:val="24"/>
              </w:rPr>
              <w:br/>
            </w:r>
            <w:proofErr w:type="spellStart"/>
            <w:r w:rsidRPr="00614554">
              <w:rPr>
                <w:rFonts w:ascii="Calibri" w:hAnsi="Calibri"/>
                <w:sz w:val="24"/>
              </w:rPr>
              <w:t>Lashkar</w:t>
            </w:r>
            <w:proofErr w:type="spellEnd"/>
            <w:r w:rsidRPr="00614554">
              <w:rPr>
                <w:rFonts w:ascii="Calibri" w:hAnsi="Calibri"/>
                <w:sz w:val="24"/>
              </w:rPr>
              <w:t xml:space="preserve"> , Gwalior , M.P . 474001</w:t>
            </w:r>
          </w:p>
          <w:p w:rsidR="00285F61" w:rsidRDefault="00285F61" w:rsidP="00285F61"/>
          <w:p w:rsidR="00285F61" w:rsidRDefault="00285F61" w:rsidP="0023753D">
            <w:pPr>
              <w:pStyle w:val="SubsectionText"/>
            </w:pPr>
            <w:r w:rsidRPr="0023753D">
              <w:rPr>
                <w:rFonts w:ascii="Calibri" w:hAnsi="Calibri"/>
                <w:b/>
                <w:sz w:val="24"/>
              </w:rPr>
              <w:t>Date of Birth :</w:t>
            </w:r>
            <w:r>
              <w:t xml:space="preserve">  </w:t>
            </w:r>
          </w:p>
          <w:p w:rsidR="0023753D" w:rsidRDefault="0023753D" w:rsidP="0023753D">
            <w:pPr>
              <w:pStyle w:val="SubsectionText"/>
            </w:pPr>
          </w:p>
          <w:p w:rsidR="0023753D" w:rsidRPr="00614554" w:rsidRDefault="0023753D" w:rsidP="0023753D">
            <w:pPr>
              <w:pStyle w:val="SubsectionText"/>
              <w:rPr>
                <w:rFonts w:ascii="Calibri" w:hAnsi="Calibri"/>
                <w:sz w:val="24"/>
              </w:rPr>
            </w:pPr>
            <w:r w:rsidRPr="00614554">
              <w:rPr>
                <w:rFonts w:ascii="Calibri" w:hAnsi="Calibri"/>
                <w:sz w:val="24"/>
              </w:rPr>
              <w:t>07/05/1992</w:t>
            </w:r>
          </w:p>
          <w:p w:rsidR="0023753D" w:rsidRDefault="0023753D" w:rsidP="0023753D">
            <w:pPr>
              <w:pStyle w:val="SubsectionText"/>
            </w:pPr>
          </w:p>
          <w:p w:rsid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Blood Group  </w:t>
            </w:r>
          </w:p>
          <w:p w:rsid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</w:p>
          <w:p w:rsidR="0023753D" w:rsidRPr="00614554" w:rsidRDefault="0023753D" w:rsidP="0023753D">
            <w:pPr>
              <w:pStyle w:val="SubsectionText"/>
              <w:rPr>
                <w:rFonts w:ascii="Calibri" w:hAnsi="Calibri"/>
                <w:sz w:val="24"/>
              </w:rPr>
            </w:pPr>
            <w:proofErr w:type="spellStart"/>
            <w:r w:rsidRPr="00614554">
              <w:rPr>
                <w:rFonts w:ascii="Calibri" w:hAnsi="Calibri"/>
                <w:sz w:val="24"/>
              </w:rPr>
              <w:t>A+ve</w:t>
            </w:r>
            <w:proofErr w:type="spellEnd"/>
          </w:p>
          <w:p w:rsidR="0023753D" w:rsidRDefault="0023753D" w:rsidP="0023753D">
            <w:pPr>
              <w:pStyle w:val="SubsectionText"/>
              <w:rPr>
                <w:rFonts w:ascii="Calibri" w:hAnsi="Calibri"/>
                <w:sz w:val="28"/>
              </w:rPr>
            </w:pPr>
          </w:p>
          <w:p w:rsid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  <w:r w:rsidRPr="0023753D">
              <w:rPr>
                <w:rFonts w:ascii="Calibri" w:hAnsi="Calibri"/>
                <w:b/>
                <w:sz w:val="24"/>
              </w:rPr>
              <w:t xml:space="preserve">Marital Status </w:t>
            </w:r>
          </w:p>
          <w:p w:rsidR="0023753D" w:rsidRDefault="0023753D" w:rsidP="0023753D">
            <w:pPr>
              <w:pStyle w:val="SubsectionText"/>
              <w:rPr>
                <w:rFonts w:ascii="Calibri" w:hAnsi="Calibri"/>
                <w:b/>
                <w:sz w:val="24"/>
              </w:rPr>
            </w:pPr>
          </w:p>
          <w:p w:rsidR="00E529C6" w:rsidRDefault="0023753D" w:rsidP="0023753D">
            <w:pPr>
              <w:pStyle w:val="SubsectionText"/>
              <w:rPr>
                <w:rFonts w:ascii="Calibri" w:hAnsi="Calibri"/>
                <w:sz w:val="28"/>
              </w:rPr>
            </w:pPr>
            <w:r w:rsidRPr="00614554">
              <w:rPr>
                <w:rFonts w:ascii="Calibri" w:hAnsi="Calibri"/>
                <w:sz w:val="24"/>
              </w:rPr>
              <w:t>Unmarried</w:t>
            </w:r>
            <w:r>
              <w:rPr>
                <w:rFonts w:ascii="Calibri" w:hAnsi="Calibri"/>
                <w:sz w:val="28"/>
              </w:rPr>
              <w:t xml:space="preserve"> </w:t>
            </w:r>
          </w:p>
          <w:p w:rsidR="00E529C6" w:rsidRDefault="00E529C6" w:rsidP="00E529C6">
            <w:pPr>
              <w:pStyle w:val="Section"/>
            </w:pPr>
            <w:r w:rsidRPr="00E529C6">
              <w:t>Declaration</w:t>
            </w:r>
          </w:p>
          <w:p w:rsidR="00E529C6" w:rsidRPr="00E529C6" w:rsidRDefault="00E529C6" w:rsidP="00E529C6">
            <w:pPr>
              <w:pStyle w:val="SubsectionText"/>
              <w:rPr>
                <w:rFonts w:ascii="Calibri" w:hAnsi="Calibri"/>
                <w:sz w:val="24"/>
              </w:rPr>
            </w:pPr>
            <w:r w:rsidRPr="00E529C6">
              <w:rPr>
                <w:rFonts w:ascii="Calibri" w:hAnsi="Calibri"/>
                <w:sz w:val="24"/>
              </w:rPr>
              <w:t>I hereby declare that the information furnished above is true to the best of my knowledge and belief.</w:t>
            </w:r>
          </w:p>
          <w:p w:rsidR="00E529C6" w:rsidRPr="00E529C6" w:rsidRDefault="00E529C6" w:rsidP="00E529C6"/>
          <w:p w:rsidR="0023753D" w:rsidRPr="00E529C6" w:rsidRDefault="0023753D" w:rsidP="00614554">
            <w:pPr>
              <w:pStyle w:val="SubsectionText"/>
              <w:rPr>
                <w:rFonts w:ascii="Calibri" w:hAnsi="Calibri"/>
                <w:b/>
                <w:sz w:val="28"/>
              </w:rPr>
            </w:pPr>
            <w:r w:rsidRPr="00E529C6">
              <w:rPr>
                <w:rFonts w:ascii="Calibri" w:hAnsi="Calibri"/>
                <w:b/>
                <w:sz w:val="28"/>
              </w:rPr>
              <w:t xml:space="preserve"> </w:t>
            </w:r>
            <w:r w:rsidR="00E529C6" w:rsidRPr="00E529C6">
              <w:rPr>
                <w:rFonts w:ascii="Calibri" w:hAnsi="Calibri"/>
                <w:b/>
                <w:sz w:val="28"/>
              </w:rPr>
              <w:t xml:space="preserve">                                                                                                      (</w:t>
            </w:r>
            <w:proofErr w:type="spellStart"/>
            <w:r w:rsidR="00614554" w:rsidRPr="00E529C6">
              <w:rPr>
                <w:rFonts w:ascii="Calibri" w:hAnsi="Calibri"/>
                <w:b/>
                <w:sz w:val="24"/>
              </w:rPr>
              <w:t>Aman</w:t>
            </w:r>
            <w:proofErr w:type="spellEnd"/>
            <w:r w:rsidR="00614554" w:rsidRPr="00E529C6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="00614554" w:rsidRPr="00E529C6">
              <w:rPr>
                <w:rFonts w:ascii="Calibri" w:hAnsi="Calibri"/>
                <w:b/>
                <w:sz w:val="24"/>
              </w:rPr>
              <w:t>Agarwal</w:t>
            </w:r>
            <w:proofErr w:type="spellEnd"/>
            <w:r w:rsidR="00E529C6" w:rsidRPr="00E529C6">
              <w:rPr>
                <w:rFonts w:ascii="Calibri" w:hAnsi="Calibri"/>
                <w:b/>
                <w:sz w:val="24"/>
              </w:rPr>
              <w:t>)</w:t>
            </w:r>
            <w:r w:rsidR="00614554" w:rsidRPr="00E529C6">
              <w:rPr>
                <w:rFonts w:ascii="Calibri" w:hAnsi="Calibri"/>
                <w:b/>
                <w:sz w:val="28"/>
              </w:rPr>
              <w:t xml:space="preserve"> </w:t>
            </w:r>
          </w:p>
        </w:tc>
      </w:tr>
      <w:tr w:rsidR="00C01583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C01583" w:rsidRDefault="00C0158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01583" w:rsidRDefault="00C01583">
            <w:pPr>
              <w:pStyle w:val="Section"/>
            </w:pPr>
          </w:p>
        </w:tc>
      </w:tr>
    </w:tbl>
    <w:p w:rsidR="00032313" w:rsidRDefault="0023753D">
      <w:r>
        <w:t xml:space="preserve"> </w:t>
      </w:r>
    </w:p>
    <w:sectPr w:rsidR="00032313" w:rsidSect="005A11F2">
      <w:headerReference w:type="default" r:id="rId10"/>
      <w:footerReference w:type="even" r:id="rId11"/>
      <w:footerReference w:type="default" r:id="rId12"/>
      <w:pgSz w:w="12240" w:h="15840"/>
      <w:pgMar w:top="720" w:right="1440" w:bottom="5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AB" w:rsidRDefault="00C97FAB">
      <w:pPr>
        <w:spacing w:after="0" w:line="240" w:lineRule="auto"/>
      </w:pPr>
      <w:r>
        <w:separator/>
      </w:r>
    </w:p>
  </w:endnote>
  <w:endnote w:type="continuationSeparator" w:id="0">
    <w:p w:rsidR="00C97FAB" w:rsidRDefault="00C9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13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712791">
        <w:rPr>
          <w:noProof/>
        </w:rPr>
        <w:t>2</w:t>
      </w:r>
    </w:fldSimple>
  </w:p>
  <w:p w:rsidR="00032313" w:rsidRDefault="00032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13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712791"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ACFD9765E2F54560BCD6F409D8E8EE77"/>
        </w:placeholder>
        <w:temporary/>
        <w:showingPlcHdr/>
        <w:text/>
      </w:sdtPr>
      <w:sdtContent>
        <w:r>
          <w:t>[Type your e-mail address]</w:t>
        </w:r>
      </w:sdtContent>
    </w:sdt>
  </w:p>
  <w:p w:rsidR="00032313" w:rsidRDefault="00032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AB" w:rsidRDefault="00C97FAB">
      <w:pPr>
        <w:spacing w:after="0" w:line="240" w:lineRule="auto"/>
      </w:pPr>
      <w:r>
        <w:separator/>
      </w:r>
    </w:p>
  </w:footnote>
  <w:footnote w:type="continuationSeparator" w:id="0">
    <w:p w:rsidR="00C97FAB" w:rsidRDefault="00C9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13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4C922F4DADB942AA987453515D8E9301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A11F2">
          <w:t>[Type the author name]</w:t>
        </w:r>
      </w:sdtContent>
    </w:sdt>
  </w:p>
  <w:p w:rsidR="00032313" w:rsidRDefault="00032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4565_"/>
      </v:shape>
    </w:pict>
  </w:numPicBullet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C3A2D5C"/>
    <w:multiLevelType w:val="hybridMultilevel"/>
    <w:tmpl w:val="B01A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133E2"/>
    <w:multiLevelType w:val="hybridMultilevel"/>
    <w:tmpl w:val="D28E4FDA"/>
    <w:lvl w:ilvl="0" w:tplc="B5F40A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237E5"/>
    <w:multiLevelType w:val="hybridMultilevel"/>
    <w:tmpl w:val="A70261F6"/>
    <w:lvl w:ilvl="0" w:tplc="1994C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54285"/>
    <w:rsid w:val="00004DE6"/>
    <w:rsid w:val="000234E8"/>
    <w:rsid w:val="00032313"/>
    <w:rsid w:val="000553E3"/>
    <w:rsid w:val="00076DC8"/>
    <w:rsid w:val="000879AB"/>
    <w:rsid w:val="000A41A3"/>
    <w:rsid w:val="000C6B85"/>
    <w:rsid w:val="000E2D19"/>
    <w:rsid w:val="000E5D36"/>
    <w:rsid w:val="0011086F"/>
    <w:rsid w:val="001343B0"/>
    <w:rsid w:val="00143E59"/>
    <w:rsid w:val="0015184C"/>
    <w:rsid w:val="00157AFB"/>
    <w:rsid w:val="00177F4E"/>
    <w:rsid w:val="00212719"/>
    <w:rsid w:val="002316E6"/>
    <w:rsid w:val="0023753D"/>
    <w:rsid w:val="002567B6"/>
    <w:rsid w:val="00285F61"/>
    <w:rsid w:val="002C4111"/>
    <w:rsid w:val="002C530F"/>
    <w:rsid w:val="002D1A88"/>
    <w:rsid w:val="002D3453"/>
    <w:rsid w:val="002F0E6E"/>
    <w:rsid w:val="00302144"/>
    <w:rsid w:val="003117DD"/>
    <w:rsid w:val="00351911"/>
    <w:rsid w:val="00383C99"/>
    <w:rsid w:val="0046019C"/>
    <w:rsid w:val="004622CD"/>
    <w:rsid w:val="00475DE1"/>
    <w:rsid w:val="004C70DC"/>
    <w:rsid w:val="004D1CDF"/>
    <w:rsid w:val="00530D43"/>
    <w:rsid w:val="005636FA"/>
    <w:rsid w:val="005A11F2"/>
    <w:rsid w:val="00614554"/>
    <w:rsid w:val="00642877"/>
    <w:rsid w:val="00681CFD"/>
    <w:rsid w:val="006C19F6"/>
    <w:rsid w:val="006D2DBE"/>
    <w:rsid w:val="00700366"/>
    <w:rsid w:val="00700DD6"/>
    <w:rsid w:val="00712791"/>
    <w:rsid w:val="00727948"/>
    <w:rsid w:val="00730983"/>
    <w:rsid w:val="00733A01"/>
    <w:rsid w:val="00776EC3"/>
    <w:rsid w:val="00791DE0"/>
    <w:rsid w:val="007F57CC"/>
    <w:rsid w:val="00852529"/>
    <w:rsid w:val="00855449"/>
    <w:rsid w:val="00883EE4"/>
    <w:rsid w:val="00893431"/>
    <w:rsid w:val="008C367F"/>
    <w:rsid w:val="008C4F5A"/>
    <w:rsid w:val="008E7A67"/>
    <w:rsid w:val="00900168"/>
    <w:rsid w:val="00954285"/>
    <w:rsid w:val="00A40F03"/>
    <w:rsid w:val="00A42E30"/>
    <w:rsid w:val="00A704E2"/>
    <w:rsid w:val="00AB0E22"/>
    <w:rsid w:val="00AD61C5"/>
    <w:rsid w:val="00B04835"/>
    <w:rsid w:val="00B05E0F"/>
    <w:rsid w:val="00B9347B"/>
    <w:rsid w:val="00BF7B38"/>
    <w:rsid w:val="00C00B9D"/>
    <w:rsid w:val="00C01583"/>
    <w:rsid w:val="00C30589"/>
    <w:rsid w:val="00C6606C"/>
    <w:rsid w:val="00C9219A"/>
    <w:rsid w:val="00C97FAB"/>
    <w:rsid w:val="00CC31B6"/>
    <w:rsid w:val="00CE6C14"/>
    <w:rsid w:val="00CF77F6"/>
    <w:rsid w:val="00D436F4"/>
    <w:rsid w:val="00D55BDD"/>
    <w:rsid w:val="00D91D1F"/>
    <w:rsid w:val="00DA4CE7"/>
    <w:rsid w:val="00DD3881"/>
    <w:rsid w:val="00DD579D"/>
    <w:rsid w:val="00DF73CF"/>
    <w:rsid w:val="00E13D22"/>
    <w:rsid w:val="00E1438A"/>
    <w:rsid w:val="00E4681F"/>
    <w:rsid w:val="00E529C6"/>
    <w:rsid w:val="00E925A8"/>
    <w:rsid w:val="00EB13B9"/>
    <w:rsid w:val="00EB23C2"/>
    <w:rsid w:val="00EF433B"/>
    <w:rsid w:val="00F42495"/>
    <w:rsid w:val="00F53A02"/>
    <w:rsid w:val="00F67BAE"/>
    <w:rsid w:val="00F82558"/>
    <w:rsid w:val="00F84B2E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C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A728F6640C4A959A34728D1C0C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8346-79FB-4240-A5B3-999EF42BFBDD}"/>
      </w:docPartPr>
      <w:docPartBody>
        <w:p w:rsidR="00F41E7B" w:rsidRDefault="00D5187C">
          <w:pPr>
            <w:pStyle w:val="BEA728F6640C4A959A34728D1C0CC18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C922F4DADB942AA987453515D8E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A4AF-8516-495C-BA22-73CA6574D514}"/>
      </w:docPartPr>
      <w:docPartBody>
        <w:p w:rsidR="00F41E7B" w:rsidRDefault="00D5187C">
          <w:pPr>
            <w:pStyle w:val="4C922F4DADB942AA987453515D8E9301"/>
          </w:pPr>
          <w:r>
            <w:t>[Type the author name]</w:t>
          </w:r>
        </w:p>
      </w:docPartBody>
    </w:docPart>
    <w:docPart>
      <w:docPartPr>
        <w:name w:val="ACFD9765E2F54560BCD6F409D8E8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4C3B-C634-4815-B40B-986BEED3B72F}"/>
      </w:docPartPr>
      <w:docPartBody>
        <w:p w:rsidR="00F41E7B" w:rsidRDefault="00D5187C">
          <w:pPr>
            <w:pStyle w:val="ACFD9765E2F54560BCD6F409D8E8EE77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058E"/>
    <w:rsid w:val="000D6973"/>
    <w:rsid w:val="00264764"/>
    <w:rsid w:val="002F6B52"/>
    <w:rsid w:val="003B35F7"/>
    <w:rsid w:val="003F5C0B"/>
    <w:rsid w:val="006335AD"/>
    <w:rsid w:val="006B386B"/>
    <w:rsid w:val="00700745"/>
    <w:rsid w:val="00962051"/>
    <w:rsid w:val="00985AA5"/>
    <w:rsid w:val="009E7A4C"/>
    <w:rsid w:val="00AD174A"/>
    <w:rsid w:val="00B50E81"/>
    <w:rsid w:val="00C078E2"/>
    <w:rsid w:val="00C12FBB"/>
    <w:rsid w:val="00C71E29"/>
    <w:rsid w:val="00D0058E"/>
    <w:rsid w:val="00D5187C"/>
    <w:rsid w:val="00D72B65"/>
    <w:rsid w:val="00F05BAE"/>
    <w:rsid w:val="00F41E7B"/>
    <w:rsid w:val="00F72727"/>
    <w:rsid w:val="00F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1E7B"/>
    <w:rPr>
      <w:color w:val="808080"/>
    </w:rPr>
  </w:style>
  <w:style w:type="paragraph" w:customStyle="1" w:styleId="BEA728F6640C4A959A34728D1C0CC18B">
    <w:name w:val="BEA728F6640C4A959A34728D1C0CC18B"/>
    <w:rsid w:val="00F41E7B"/>
  </w:style>
  <w:style w:type="paragraph" w:customStyle="1" w:styleId="308FF6DDF8CF4B5099B04B9CDCB330A4">
    <w:name w:val="308FF6DDF8CF4B5099B04B9CDCB330A4"/>
    <w:rsid w:val="00F41E7B"/>
  </w:style>
  <w:style w:type="paragraph" w:customStyle="1" w:styleId="2B86C8E721564F73917E13FA2F00EA26">
    <w:name w:val="2B86C8E721564F73917E13FA2F00EA26"/>
    <w:rsid w:val="00F41E7B"/>
  </w:style>
  <w:style w:type="paragraph" w:customStyle="1" w:styleId="0DE0773C317F4D5E91E3013F1BCD0C92">
    <w:name w:val="0DE0773C317F4D5E91E3013F1BCD0C92"/>
    <w:rsid w:val="00F41E7B"/>
  </w:style>
  <w:style w:type="paragraph" w:customStyle="1" w:styleId="BEC46C166A8B4AB7B12C05A1CF3A9A40">
    <w:name w:val="BEC46C166A8B4AB7B12C05A1CF3A9A40"/>
    <w:rsid w:val="00F41E7B"/>
  </w:style>
  <w:style w:type="paragraph" w:customStyle="1" w:styleId="55A761FD671046EEA351E1E7B80AC4D8">
    <w:name w:val="55A761FD671046EEA351E1E7B80AC4D8"/>
    <w:rsid w:val="00F41E7B"/>
  </w:style>
  <w:style w:type="paragraph" w:customStyle="1" w:styleId="5ECE0A0FC6AF4EBCBAF75B0B111E5C5F">
    <w:name w:val="5ECE0A0FC6AF4EBCBAF75B0B111E5C5F"/>
    <w:rsid w:val="00F41E7B"/>
  </w:style>
  <w:style w:type="paragraph" w:customStyle="1" w:styleId="88AC8CE63D894574B754C3190D02D434">
    <w:name w:val="88AC8CE63D894574B754C3190D02D434"/>
    <w:rsid w:val="00F41E7B"/>
  </w:style>
  <w:style w:type="paragraph" w:customStyle="1" w:styleId="FBB6FD3B392E4515A3D44DEBC0E699A6">
    <w:name w:val="FBB6FD3B392E4515A3D44DEBC0E699A6"/>
    <w:rsid w:val="00F41E7B"/>
  </w:style>
  <w:style w:type="paragraph" w:customStyle="1" w:styleId="4C922F4DADB942AA987453515D8E9301">
    <w:name w:val="4C922F4DADB942AA987453515D8E9301"/>
    <w:rsid w:val="00F41E7B"/>
  </w:style>
  <w:style w:type="paragraph" w:customStyle="1" w:styleId="93AF63F5EB794031A0EF24751B3875EF">
    <w:name w:val="93AF63F5EB794031A0EF24751B3875EF"/>
    <w:rsid w:val="00F41E7B"/>
  </w:style>
  <w:style w:type="paragraph" w:customStyle="1" w:styleId="ACFD9765E2F54560BCD6F409D8E8EE77">
    <w:name w:val="ACFD9765E2F54560BCD6F409D8E8EE77"/>
    <w:rsid w:val="00F41E7B"/>
  </w:style>
  <w:style w:type="paragraph" w:customStyle="1" w:styleId="EF4ED8807F9B4BDB8D852B0C2D4FF64A">
    <w:name w:val="EF4ED8807F9B4BDB8D852B0C2D4FF64A"/>
    <w:rsid w:val="00D0058E"/>
  </w:style>
  <w:style w:type="paragraph" w:customStyle="1" w:styleId="05E4BEB08E8840CB8804FC8FDB196136">
    <w:name w:val="05E4BEB08E8840CB8804FC8FDB196136"/>
    <w:rsid w:val="00D0058E"/>
  </w:style>
  <w:style w:type="paragraph" w:customStyle="1" w:styleId="646CE65E83D64CE5ABC4D0C1D3A90C39">
    <w:name w:val="646CE65E83D64CE5ABC4D0C1D3A90C39"/>
    <w:rsid w:val="00D0058E"/>
  </w:style>
  <w:style w:type="paragraph" w:customStyle="1" w:styleId="8C8A61CEF6DB4775ABB9EF58FD59AE59">
    <w:name w:val="8C8A61CEF6DB4775ABB9EF58FD59AE59"/>
    <w:rsid w:val="00D0058E"/>
  </w:style>
  <w:style w:type="paragraph" w:customStyle="1" w:styleId="3A4C4529E6104DBFB1C0778A97E50290">
    <w:name w:val="3A4C4529E6104DBFB1C0778A97E50290"/>
    <w:rsid w:val="00D0058E"/>
  </w:style>
  <w:style w:type="paragraph" w:customStyle="1" w:styleId="B8970FDF45564A748331CCD2ABB43580">
    <w:name w:val="B8970FDF45564A748331CCD2ABB43580"/>
    <w:rsid w:val="00D0058E"/>
  </w:style>
  <w:style w:type="paragraph" w:customStyle="1" w:styleId="1EC2512FC0AC427C95C87A9446E871CA">
    <w:name w:val="1EC2512FC0AC427C95C87A9446E871CA"/>
    <w:rsid w:val="00D0058E"/>
  </w:style>
  <w:style w:type="paragraph" w:customStyle="1" w:styleId="7330923E56C845EABCDB03C2A296CF1F">
    <w:name w:val="7330923E56C845EABCDB03C2A296CF1F"/>
    <w:rsid w:val="00D0058E"/>
  </w:style>
  <w:style w:type="paragraph" w:customStyle="1" w:styleId="75DF219990C2421F9E553AFB98A7174D">
    <w:name w:val="75DF219990C2421F9E553AFB98A7174D"/>
    <w:rsid w:val="00D0058E"/>
  </w:style>
  <w:style w:type="paragraph" w:customStyle="1" w:styleId="F7D302E37D2A471FB4C0EDD666855E18">
    <w:name w:val="F7D302E37D2A471FB4C0EDD666855E18"/>
    <w:rsid w:val="00D0058E"/>
  </w:style>
  <w:style w:type="paragraph" w:customStyle="1" w:styleId="C49FA59FBE4C4BEBAA7577127C5EBFEA">
    <w:name w:val="C49FA59FBE4C4BEBAA7577127C5EBFEA"/>
    <w:rsid w:val="00B50E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2014-09-18T11:00:00Z</dcterms:created>
  <dcterms:modified xsi:type="dcterms:W3CDTF">2016-02-10T05:07:00Z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